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UOformaterad"/>
        <w:tblW w:w="0" w:type="auto"/>
        <w:tblLayout w:type="fixed"/>
        <w:tblLook w:val="0620" w:firstRow="1" w:lastRow="0" w:firstColumn="0" w:lastColumn="0" w:noHBand="1" w:noVBand="1"/>
      </w:tblPr>
      <w:tblGrid>
        <w:gridCol w:w="4161"/>
        <w:gridCol w:w="4162"/>
      </w:tblGrid>
      <w:tr w:rsidR="00F0035E" w:rsidRPr="009E7713" w:rsidTr="009E7713">
        <w:trPr>
          <w:trHeight w:val="1984"/>
        </w:trPr>
        <w:tc>
          <w:tcPr>
            <w:tcW w:w="4161" w:type="dxa"/>
          </w:tcPr>
          <w:p w:rsidR="00F0035E" w:rsidRPr="009E7713" w:rsidRDefault="00F0035E" w:rsidP="005772FF"/>
          <w:p w:rsidR="00F0035E" w:rsidRPr="009E7713" w:rsidRDefault="00F0035E" w:rsidP="005772FF"/>
          <w:p w:rsidR="00F0035E" w:rsidRPr="009E7713" w:rsidRDefault="00F0035E" w:rsidP="005772FF"/>
        </w:tc>
        <w:tc>
          <w:tcPr>
            <w:tcW w:w="4162" w:type="dxa"/>
          </w:tcPr>
          <w:p w:rsidR="00F0035E" w:rsidRPr="009E7713" w:rsidRDefault="00F2432B" w:rsidP="005772FF">
            <w:r>
              <w:t>Beslutad av prefekt</w:t>
            </w:r>
            <w:r w:rsidRPr="00F2432B">
              <w:t xml:space="preserve"> 20</w:t>
            </w:r>
            <w:r>
              <w:t>20</w:t>
            </w:r>
            <w:r w:rsidRPr="00F2432B">
              <w:t>-0</w:t>
            </w:r>
            <w:r>
              <w:t>8-11</w:t>
            </w:r>
          </w:p>
        </w:tc>
      </w:tr>
    </w:tbl>
    <w:p w:rsidR="00E31FB2" w:rsidRDefault="006C04FB" w:rsidP="00F0035E">
      <w:pPr>
        <w:pStyle w:val="Heading1"/>
      </w:pPr>
      <w:r>
        <w:t>Intyg om sampublicering av artikel som ingår i sammanläggningsavhandling</w:t>
      </w:r>
    </w:p>
    <w:p w:rsidR="00A777DC" w:rsidRDefault="006C04FB" w:rsidP="00A777DC">
      <w:r>
        <w:t xml:space="preserve">Som medförfattare till artikeln XXX, publicerad i XXX (tidskrift, volym, nummer, sidor) 20XX intygar undertecknade att arbetsfördelningen avseende </w:t>
      </w:r>
      <w:r w:rsidR="00F84183">
        <w:t xml:space="preserve">idégenerering/konceptualisering, </w:t>
      </w:r>
      <w:r>
        <w:t>design, datainsamling, dataanalys, textproduktion (</w:t>
      </w:r>
      <w:r w:rsidR="00F84183">
        <w:t xml:space="preserve">inkl. utkast och revidering) bakgrund, </w:t>
      </w:r>
      <w:r>
        <w:t>teori, metod, resultat/analys, diskussion</w:t>
      </w:r>
      <w:r w:rsidR="00F84183">
        <w:t xml:space="preserve"> etc.</w:t>
      </w:r>
      <w:r>
        <w:t xml:space="preserve">) varit följande. </w:t>
      </w:r>
    </w:p>
    <w:p w:rsidR="006C04FB" w:rsidRPr="00A777DC" w:rsidRDefault="006C04FB" w:rsidP="006C04FB">
      <w:r>
        <w:t xml:space="preserve">NN1 är huvudförfattare till artikeln och har även ansvarat för merparten av det samlade arbetet. NN1 har bidragit med XXX. </w:t>
      </w:r>
    </w:p>
    <w:p w:rsidR="006C04FB" w:rsidRDefault="006C04FB" w:rsidP="00A777DC">
      <w:r>
        <w:t xml:space="preserve">NN2 har bidragit med XXX. </w:t>
      </w:r>
    </w:p>
    <w:p w:rsidR="006C04FB" w:rsidRDefault="006C04FB" w:rsidP="00A777DC">
      <w:r>
        <w:t>NN3 har bidragit med XXX.</w:t>
      </w:r>
    </w:p>
    <w:p w:rsidR="006C04FB" w:rsidRDefault="00F84183">
      <w:r>
        <w:t>I samarbetet har Vancouverreglerna</w:t>
      </w:r>
      <w:r w:rsidRPr="00F84183">
        <w:t xml:space="preserve"> </w:t>
      </w:r>
      <w:r>
        <w:t>tillämpats.</w:t>
      </w:r>
      <w:r w:rsidR="002A3535">
        <w:rPr>
          <w:rStyle w:val="FootnoteReference"/>
        </w:rPr>
        <w:footnoteReference w:id="1"/>
      </w:r>
    </w:p>
    <w:p w:rsidR="006C04FB" w:rsidRDefault="006C04FB"/>
    <w:p w:rsidR="006C04FB" w:rsidRPr="00A777DC" w:rsidRDefault="006C04FB">
      <w:r>
        <w:t>[Underskrifter av samtliga författare]</w:t>
      </w:r>
    </w:p>
    <w:sectPr w:rsidR="006C04FB" w:rsidRPr="00A777DC" w:rsidSect="0093081C">
      <w:headerReference w:type="default" r:id="rId8"/>
      <w:headerReference w:type="first" r:id="rId9"/>
      <w:footerReference w:type="first" r:id="rId10"/>
      <w:pgSz w:w="11906" w:h="16838"/>
      <w:pgMar w:top="2438" w:right="1588" w:bottom="2835" w:left="198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45B" w:rsidRDefault="00AD345B" w:rsidP="00183404">
      <w:pPr>
        <w:spacing w:after="0" w:line="240" w:lineRule="auto"/>
      </w:pPr>
      <w:r>
        <w:separator/>
      </w:r>
    </w:p>
  </w:endnote>
  <w:endnote w:type="continuationSeparator" w:id="0">
    <w:p w:rsidR="00AD345B" w:rsidRDefault="00AD345B" w:rsidP="0018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4EF" w:rsidRDefault="006C04FB" w:rsidP="00F024EF">
    <w:pPr>
      <w:pStyle w:val="Institutionsnamn"/>
    </w:pPr>
    <w:bookmarkStart w:id="4" w:name="AvdInst2"/>
    <w:bookmarkEnd w:id="4"/>
    <w:r>
      <w:t>Institutionen för språkdidaktik</w:t>
    </w:r>
  </w:p>
  <w:tbl>
    <w:tblPr>
      <w:tblStyle w:val="PlainTable3"/>
      <w:tblW w:w="0" w:type="auto"/>
      <w:tblBorders>
        <w:bottom w:val="single" w:sz="4" w:space="0" w:color="002F5F"/>
      </w:tblBorders>
      <w:tblLayout w:type="fixed"/>
      <w:tblCellMar>
        <w:top w:w="85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774"/>
      <w:gridCol w:w="2774"/>
      <w:gridCol w:w="2775"/>
    </w:tblGrid>
    <w:tr w:rsidR="001C08C1" w:rsidTr="001C08C1">
      <w:trPr>
        <w:trHeight w:val="20"/>
      </w:trPr>
      <w:tc>
        <w:tcPr>
          <w:tcW w:w="2774" w:type="dxa"/>
          <w:tcBorders>
            <w:top w:val="nil"/>
            <w:left w:val="nil"/>
            <w:bottom w:val="single" w:sz="4" w:space="0" w:color="002F5F"/>
            <w:right w:val="nil"/>
          </w:tcBorders>
        </w:tcPr>
        <w:p w:rsidR="001C08C1" w:rsidRDefault="001C08C1" w:rsidP="001C08C1">
          <w:pPr>
            <w:pStyle w:val="Footer"/>
            <w:rPr>
              <w:sz w:val="2"/>
            </w:rPr>
          </w:pPr>
        </w:p>
      </w:tc>
      <w:tc>
        <w:tcPr>
          <w:tcW w:w="2774" w:type="dxa"/>
          <w:tcBorders>
            <w:top w:val="nil"/>
            <w:left w:val="nil"/>
            <w:bottom w:val="single" w:sz="4" w:space="0" w:color="002F5F"/>
            <w:right w:val="nil"/>
          </w:tcBorders>
        </w:tcPr>
        <w:p w:rsidR="001C08C1" w:rsidRDefault="001C08C1" w:rsidP="001C08C1">
          <w:pPr>
            <w:pStyle w:val="Footer"/>
            <w:rPr>
              <w:sz w:val="2"/>
            </w:rPr>
          </w:pPr>
        </w:p>
      </w:tc>
      <w:tc>
        <w:tcPr>
          <w:tcW w:w="2775" w:type="dxa"/>
          <w:tcBorders>
            <w:top w:val="nil"/>
            <w:left w:val="nil"/>
            <w:bottom w:val="single" w:sz="4" w:space="0" w:color="002F5F"/>
            <w:right w:val="nil"/>
          </w:tcBorders>
        </w:tcPr>
        <w:p w:rsidR="001C08C1" w:rsidRDefault="001C08C1" w:rsidP="001C08C1">
          <w:pPr>
            <w:pStyle w:val="Footer"/>
            <w:rPr>
              <w:sz w:val="2"/>
            </w:rPr>
          </w:pPr>
        </w:p>
      </w:tc>
    </w:tr>
    <w:tr w:rsidR="001C08C1" w:rsidRPr="006C04FB" w:rsidTr="001C08C1">
      <w:trPr>
        <w:trHeight w:val="567"/>
      </w:trPr>
      <w:tc>
        <w:tcPr>
          <w:tcW w:w="2774" w:type="dxa"/>
          <w:tcBorders>
            <w:top w:val="single" w:sz="4" w:space="0" w:color="002F5F"/>
            <w:left w:val="nil"/>
            <w:bottom w:val="nil"/>
            <w:right w:val="nil"/>
          </w:tcBorders>
        </w:tcPr>
        <w:p w:rsidR="001C08C1" w:rsidRDefault="001C08C1" w:rsidP="001C08C1">
          <w:pPr>
            <w:pStyle w:val="Footer"/>
          </w:pPr>
          <w:r>
            <w:t>Stockholms universitet</w:t>
          </w:r>
        </w:p>
        <w:p w:rsidR="006C04FB" w:rsidRDefault="006C04FB" w:rsidP="001C08C1">
          <w:pPr>
            <w:pStyle w:val="Footer"/>
          </w:pPr>
          <w:bookmarkStart w:id="5" w:name="Address"/>
          <w:bookmarkEnd w:id="5"/>
          <w:r>
            <w:t>Institutionen för språkdidaktik</w:t>
          </w:r>
        </w:p>
        <w:p w:rsidR="001C08C1" w:rsidRDefault="006C04FB" w:rsidP="001C08C1">
          <w:pPr>
            <w:pStyle w:val="Footer"/>
          </w:pPr>
          <w:r>
            <w:t xml:space="preserve">106 91 Stockholm </w:t>
          </w:r>
        </w:p>
      </w:tc>
      <w:tc>
        <w:tcPr>
          <w:tcW w:w="2774" w:type="dxa"/>
          <w:tcBorders>
            <w:top w:val="single" w:sz="4" w:space="0" w:color="002F5F"/>
            <w:left w:val="nil"/>
            <w:bottom w:val="nil"/>
            <w:right w:val="nil"/>
          </w:tcBorders>
        </w:tcPr>
        <w:p w:rsidR="001C08C1" w:rsidRDefault="001C08C1" w:rsidP="001C08C1">
          <w:pPr>
            <w:pStyle w:val="Footer"/>
          </w:pPr>
          <w:r>
            <w:t>Besöksadress</w:t>
          </w:r>
        </w:p>
        <w:p w:rsidR="001C08C1" w:rsidRDefault="006C04FB" w:rsidP="001C08C1">
          <w:pPr>
            <w:pStyle w:val="Footer"/>
          </w:pPr>
          <w:bookmarkStart w:id="6" w:name="Visiting"/>
          <w:bookmarkEnd w:id="6"/>
          <w:r>
            <w:t>Universitetsvägen 10E</w:t>
          </w:r>
        </w:p>
        <w:p w:rsidR="001C08C1" w:rsidRDefault="006C04FB" w:rsidP="001C08C1">
          <w:pPr>
            <w:pStyle w:val="Footer"/>
          </w:pPr>
          <w:bookmarkStart w:id="7" w:name="Web"/>
          <w:bookmarkEnd w:id="7"/>
          <w:r>
            <w:t>isd.su.se</w:t>
          </w:r>
        </w:p>
      </w:tc>
      <w:tc>
        <w:tcPr>
          <w:tcW w:w="2775" w:type="dxa"/>
          <w:tcBorders>
            <w:top w:val="single" w:sz="4" w:space="0" w:color="002F5F"/>
            <w:left w:val="nil"/>
            <w:bottom w:val="nil"/>
            <w:right w:val="nil"/>
          </w:tcBorders>
          <w:hideMark/>
        </w:tcPr>
        <w:p w:rsidR="001C08C1" w:rsidRPr="002A3535" w:rsidRDefault="001C08C1" w:rsidP="001C08C1">
          <w:pPr>
            <w:pStyle w:val="Footer"/>
          </w:pPr>
        </w:p>
      </w:tc>
    </w:tr>
  </w:tbl>
  <w:p w:rsidR="004C26F1" w:rsidRPr="002A3535" w:rsidRDefault="004C2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45B" w:rsidRDefault="00AD345B" w:rsidP="00183404">
      <w:pPr>
        <w:spacing w:after="0" w:line="240" w:lineRule="auto"/>
      </w:pPr>
      <w:r>
        <w:separator/>
      </w:r>
    </w:p>
  </w:footnote>
  <w:footnote w:type="continuationSeparator" w:id="0">
    <w:p w:rsidR="00AD345B" w:rsidRDefault="00AD345B" w:rsidP="00183404">
      <w:pPr>
        <w:spacing w:after="0" w:line="240" w:lineRule="auto"/>
      </w:pPr>
      <w:r>
        <w:continuationSeparator/>
      </w:r>
    </w:p>
  </w:footnote>
  <w:footnote w:id="1">
    <w:p w:rsidR="002A3535" w:rsidRPr="00D0015D" w:rsidRDefault="002A3535" w:rsidP="002A3535">
      <w:pPr>
        <w:pStyle w:val="NormalWeb"/>
        <w:spacing w:after="260" w:line="260" w:lineRule="atLeast"/>
        <w:rPr>
          <w:rFonts w:ascii="Times New Roman" w:hAnsi="Times New Roman" w:cs="Times New Roman"/>
          <w:color w:val="000000"/>
          <w:lang w:val="en-US"/>
        </w:rPr>
      </w:pPr>
      <w:r>
        <w:rPr>
          <w:rStyle w:val="FootnoteReference"/>
        </w:rPr>
        <w:footnoteRef/>
      </w:r>
      <w:r w:rsidRPr="002A3535">
        <w:rPr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Authorship credit should be based on 1) substantial contributions to conception and design, acquisition of data, or analysis and interpretation of data; 2) drafting the article or revising it critically for important intellectual content; and 3) final approval of the version to be published. </w:t>
      </w:r>
      <w:r w:rsidRPr="002A353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Authors should meet conditions 1, 2, and 3. </w:t>
      </w:r>
      <w:r w:rsidRPr="00D0015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Se </w:t>
      </w:r>
      <w:proofErr w:type="spellStart"/>
      <w:r w:rsidRPr="00D0015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vidare</w:t>
      </w:r>
      <w:proofErr w:type="spellEnd"/>
      <w:r w:rsidRPr="00D0015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hyperlink r:id="rId1" w:history="1">
        <w:r w:rsidR="00D0015D" w:rsidRPr="00D0015D">
          <w:rPr>
            <w:rStyle w:val="Hyperlink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en-US"/>
          </w:rPr>
          <w:t>http://www.codex.vr.se/etik2.sht</w:t>
        </w:r>
        <w:bookmarkStart w:id="0" w:name="_GoBack"/>
        <w:bookmarkEnd w:id="0"/>
        <w:r w:rsidR="00D0015D" w:rsidRPr="00D0015D">
          <w:rPr>
            <w:rStyle w:val="Hyperlink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en-US"/>
          </w:rPr>
          <w:t>ml</w:t>
        </w:r>
      </w:hyperlink>
      <w:r w:rsidRPr="00D0015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. </w:t>
      </w:r>
    </w:p>
    <w:p w:rsidR="002A3535" w:rsidRPr="00D0015D" w:rsidRDefault="002A3535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3"/>
      <w:tblW w:w="0" w:type="auto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130"/>
      <w:gridCol w:w="1861"/>
      <w:gridCol w:w="2231"/>
      <w:gridCol w:w="845"/>
    </w:tblGrid>
    <w:tr w:rsidR="00CB6AB4" w:rsidTr="00CB6AB4">
      <w:trPr>
        <w:trHeight w:val="1587"/>
      </w:trPr>
      <w:tc>
        <w:tcPr>
          <w:tcW w:w="4130" w:type="dxa"/>
          <w:vAlign w:val="bottom"/>
        </w:tcPr>
        <w:p w:rsidR="00CB6AB4" w:rsidRDefault="00CB6AB4" w:rsidP="00CB6AB4">
          <w:pPr>
            <w:pStyle w:val="Header"/>
          </w:pPr>
          <w:r>
            <w:rPr>
              <w:noProof/>
            </w:rPr>
            <w:drawing>
              <wp:inline distT="0" distB="0" distL="0" distR="0" wp14:anchorId="02DF4874" wp14:editId="4AEB348D">
                <wp:extent cx="720000" cy="630746"/>
                <wp:effectExtent l="0" t="0" r="4445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630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1" w:type="dxa"/>
          <w:vAlign w:val="bottom"/>
        </w:tcPr>
        <w:p w:rsidR="00CB6AB4" w:rsidRDefault="00CB6AB4" w:rsidP="00CB6AB4">
          <w:pPr>
            <w:pStyle w:val="Header"/>
          </w:pPr>
        </w:p>
      </w:tc>
      <w:tc>
        <w:tcPr>
          <w:tcW w:w="2231" w:type="dxa"/>
          <w:vAlign w:val="bottom"/>
        </w:tcPr>
        <w:p w:rsidR="00CB6AB4" w:rsidRDefault="00CB6AB4" w:rsidP="00CB6AB4">
          <w:pPr>
            <w:pStyle w:val="Header"/>
          </w:pPr>
        </w:p>
      </w:tc>
      <w:tc>
        <w:tcPr>
          <w:tcW w:w="845" w:type="dxa"/>
        </w:tcPr>
        <w:p w:rsidR="00CB6AB4" w:rsidRDefault="00CB6AB4" w:rsidP="00CB6AB4">
          <w:pPr>
            <w:pStyle w:val="Header"/>
            <w:jc w:val="right"/>
          </w:pPr>
          <w:r w:rsidRPr="00CB6AB4">
            <w:rPr>
              <w:sz w:val="18"/>
            </w:rPr>
            <w:fldChar w:fldCharType="begin"/>
          </w:r>
          <w:r w:rsidRPr="00CB6AB4">
            <w:rPr>
              <w:sz w:val="18"/>
            </w:rPr>
            <w:instrText xml:space="preserve"> PAGE  \* Arabic  \* MERGEFORMAT </w:instrText>
          </w:r>
          <w:r w:rsidRPr="00CB6AB4">
            <w:rPr>
              <w:sz w:val="18"/>
            </w:rPr>
            <w:fldChar w:fldCharType="separate"/>
          </w:r>
          <w:r w:rsidR="004C26F1">
            <w:rPr>
              <w:noProof/>
              <w:sz w:val="18"/>
            </w:rPr>
            <w:t>2</w:t>
          </w:r>
          <w:r w:rsidRPr="00CB6AB4">
            <w:rPr>
              <w:sz w:val="18"/>
            </w:rPr>
            <w:fldChar w:fldCharType="end"/>
          </w:r>
          <w:r w:rsidRPr="00CB6AB4">
            <w:rPr>
              <w:sz w:val="18"/>
            </w:rPr>
            <w:t>(</w:t>
          </w:r>
          <w:r w:rsidRPr="00CB6AB4">
            <w:rPr>
              <w:sz w:val="18"/>
            </w:rPr>
            <w:fldChar w:fldCharType="begin"/>
          </w:r>
          <w:r w:rsidRPr="00CB6AB4">
            <w:rPr>
              <w:sz w:val="18"/>
            </w:rPr>
            <w:instrText xml:space="preserve"> NUMPAGES   \* MERGEFORMAT </w:instrText>
          </w:r>
          <w:r w:rsidRPr="00CB6AB4">
            <w:rPr>
              <w:sz w:val="18"/>
            </w:rPr>
            <w:fldChar w:fldCharType="separate"/>
          </w:r>
          <w:r w:rsidR="004C26F1">
            <w:rPr>
              <w:noProof/>
              <w:sz w:val="18"/>
            </w:rPr>
            <w:t>2</w:t>
          </w:r>
          <w:r w:rsidRPr="00CB6AB4">
            <w:rPr>
              <w:sz w:val="18"/>
            </w:rPr>
            <w:fldChar w:fldCharType="end"/>
          </w:r>
          <w:r w:rsidRPr="00CB6AB4">
            <w:rPr>
              <w:sz w:val="18"/>
            </w:rPr>
            <w:t>)</w:t>
          </w:r>
        </w:p>
      </w:tc>
    </w:tr>
  </w:tbl>
  <w:p w:rsidR="0093081C" w:rsidRDefault="00930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3"/>
      <w:tblW w:w="9067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172"/>
      <w:gridCol w:w="1819"/>
      <w:gridCol w:w="2231"/>
      <w:gridCol w:w="845"/>
    </w:tblGrid>
    <w:tr w:rsidR="0093081C" w:rsidTr="00F0035E">
      <w:trPr>
        <w:trHeight w:val="1587"/>
      </w:trPr>
      <w:tc>
        <w:tcPr>
          <w:tcW w:w="4172" w:type="dxa"/>
          <w:vAlign w:val="bottom"/>
        </w:tcPr>
        <w:p w:rsidR="0093081C" w:rsidRDefault="00CB6AB4" w:rsidP="00CB6AB4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152525" cy="1009650"/>
                <wp:effectExtent l="0" t="0" r="9525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9" w:type="dxa"/>
          <w:vAlign w:val="bottom"/>
        </w:tcPr>
        <w:p w:rsidR="0093081C" w:rsidRDefault="006C04FB" w:rsidP="00CB6AB4">
          <w:pPr>
            <w:pStyle w:val="Header"/>
          </w:pPr>
          <w:bookmarkStart w:id="1" w:name="Doctype"/>
          <w:bookmarkEnd w:id="1"/>
          <w:r>
            <w:t>INTYG</w:t>
          </w:r>
        </w:p>
        <w:p w:rsidR="00CB6AB4" w:rsidRDefault="006C04FB" w:rsidP="00CB6AB4">
          <w:pPr>
            <w:pStyle w:val="Header"/>
          </w:pPr>
          <w:bookmarkStart w:id="2" w:name="docDate"/>
          <w:bookmarkEnd w:id="2"/>
          <w:r>
            <w:t>2020-XX-XX</w:t>
          </w:r>
        </w:p>
      </w:tc>
      <w:tc>
        <w:tcPr>
          <w:tcW w:w="2231" w:type="dxa"/>
          <w:vAlign w:val="bottom"/>
        </w:tcPr>
        <w:p w:rsidR="0093081C" w:rsidRDefault="0093081C" w:rsidP="00CB6AB4">
          <w:pPr>
            <w:pStyle w:val="Header"/>
          </w:pPr>
          <w:bookmarkStart w:id="3" w:name="Nr"/>
          <w:bookmarkEnd w:id="3"/>
        </w:p>
      </w:tc>
      <w:tc>
        <w:tcPr>
          <w:tcW w:w="845" w:type="dxa"/>
        </w:tcPr>
        <w:p w:rsidR="0093081C" w:rsidRDefault="00CB6AB4" w:rsidP="00CB6AB4">
          <w:pPr>
            <w:pStyle w:val="Header"/>
            <w:jc w:val="right"/>
          </w:pPr>
          <w:r w:rsidRPr="00CB6AB4">
            <w:rPr>
              <w:sz w:val="18"/>
            </w:rPr>
            <w:fldChar w:fldCharType="begin"/>
          </w:r>
          <w:r w:rsidRPr="00CB6AB4">
            <w:rPr>
              <w:sz w:val="18"/>
            </w:rPr>
            <w:instrText xml:space="preserve"> PAGE  \* Arabic  \* MERGEFORMAT </w:instrText>
          </w:r>
          <w:r w:rsidRPr="00CB6AB4">
            <w:rPr>
              <w:sz w:val="18"/>
            </w:rPr>
            <w:fldChar w:fldCharType="separate"/>
          </w:r>
          <w:r w:rsidR="00D362D7">
            <w:rPr>
              <w:noProof/>
              <w:sz w:val="18"/>
            </w:rPr>
            <w:t>1</w:t>
          </w:r>
          <w:r w:rsidRPr="00CB6AB4">
            <w:rPr>
              <w:sz w:val="18"/>
            </w:rPr>
            <w:fldChar w:fldCharType="end"/>
          </w:r>
          <w:r w:rsidRPr="00CB6AB4">
            <w:rPr>
              <w:sz w:val="18"/>
            </w:rPr>
            <w:t>(</w:t>
          </w:r>
          <w:r w:rsidRPr="00CB6AB4">
            <w:rPr>
              <w:sz w:val="18"/>
            </w:rPr>
            <w:fldChar w:fldCharType="begin"/>
          </w:r>
          <w:r w:rsidRPr="00CB6AB4">
            <w:rPr>
              <w:sz w:val="18"/>
            </w:rPr>
            <w:instrText xml:space="preserve"> NUMPAGES   \* MERGEFORMAT </w:instrText>
          </w:r>
          <w:r w:rsidRPr="00CB6AB4">
            <w:rPr>
              <w:sz w:val="18"/>
            </w:rPr>
            <w:fldChar w:fldCharType="separate"/>
          </w:r>
          <w:r w:rsidR="00D362D7">
            <w:rPr>
              <w:noProof/>
              <w:sz w:val="18"/>
            </w:rPr>
            <w:t>1</w:t>
          </w:r>
          <w:r w:rsidRPr="00CB6AB4">
            <w:rPr>
              <w:sz w:val="18"/>
            </w:rPr>
            <w:fldChar w:fldCharType="end"/>
          </w:r>
          <w:r w:rsidRPr="00CB6AB4">
            <w:rPr>
              <w:sz w:val="18"/>
            </w:rPr>
            <w:t>)</w:t>
          </w:r>
        </w:p>
      </w:tc>
    </w:tr>
  </w:tbl>
  <w:p w:rsidR="0093081C" w:rsidRPr="0093081C" w:rsidRDefault="0093081C" w:rsidP="00930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77AEDE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CE4E1F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D268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7C61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09484C"/>
    <w:multiLevelType w:val="multilevel"/>
    <w:tmpl w:val="63926BF0"/>
    <w:styleLink w:val="Listformatnumreradelistor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22E5432"/>
    <w:multiLevelType w:val="multilevel"/>
    <w:tmpl w:val="4A2E246E"/>
    <w:numStyleLink w:val="Listformatpunktlistor"/>
  </w:abstractNum>
  <w:abstractNum w:abstractNumId="6" w15:restartNumberingAfterBreak="0">
    <w:nsid w:val="02D54A03"/>
    <w:multiLevelType w:val="multilevel"/>
    <w:tmpl w:val="4D56500E"/>
    <w:numStyleLink w:val="SUListor"/>
  </w:abstractNum>
  <w:abstractNum w:abstractNumId="7" w15:restartNumberingAfterBreak="0">
    <w:nsid w:val="034F1B33"/>
    <w:multiLevelType w:val="multilevel"/>
    <w:tmpl w:val="4D56500E"/>
    <w:numStyleLink w:val="SUListor"/>
  </w:abstractNum>
  <w:abstractNum w:abstractNumId="8" w15:restartNumberingAfterBreak="0">
    <w:nsid w:val="03950819"/>
    <w:multiLevelType w:val="multilevel"/>
    <w:tmpl w:val="AFF03998"/>
    <w:numStyleLink w:val="Listformatparagraflistor"/>
  </w:abstractNum>
  <w:abstractNum w:abstractNumId="9" w15:restartNumberingAfterBreak="0">
    <w:nsid w:val="0C6362B7"/>
    <w:multiLevelType w:val="multilevel"/>
    <w:tmpl w:val="4D56500E"/>
    <w:numStyleLink w:val="SUListor"/>
  </w:abstractNum>
  <w:abstractNum w:abstractNumId="10" w15:restartNumberingAfterBreak="0">
    <w:nsid w:val="16CC35F2"/>
    <w:multiLevelType w:val="multilevel"/>
    <w:tmpl w:val="AFF03998"/>
    <w:styleLink w:val="Listformatparagraflistor"/>
    <w:lvl w:ilvl="0">
      <w:start w:val="1"/>
      <w:numFmt w:val="decimal"/>
      <w:pStyle w:val="Paragraflista"/>
      <w:lvlText w:val="§    %1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8257F8A"/>
    <w:multiLevelType w:val="multilevel"/>
    <w:tmpl w:val="4A2E246E"/>
    <w:styleLink w:val="Listformatpunktlistor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D48CE"/>
    <w:multiLevelType w:val="multilevel"/>
    <w:tmpl w:val="63926BF0"/>
    <w:numStyleLink w:val="Listformatnumreradelistor"/>
  </w:abstractNum>
  <w:abstractNum w:abstractNumId="13" w15:restartNumberingAfterBreak="0">
    <w:nsid w:val="432C1E76"/>
    <w:multiLevelType w:val="multilevel"/>
    <w:tmpl w:val="1480C51E"/>
    <w:numStyleLink w:val="Listformatnumreraderubriker"/>
  </w:abstractNum>
  <w:abstractNum w:abstractNumId="14" w15:restartNumberingAfterBreak="0">
    <w:nsid w:val="48A368B5"/>
    <w:multiLevelType w:val="multilevel"/>
    <w:tmpl w:val="1480C51E"/>
    <w:styleLink w:val="Listformatnumreraderubriker"/>
    <w:lvl w:ilvl="0">
      <w:start w:val="1"/>
      <w:numFmt w:val="decimal"/>
      <w:pStyle w:val="Rubrik1numrerad"/>
      <w:suff w:val="space"/>
      <w:lvlText w:val="%1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 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 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  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2521C75"/>
    <w:multiLevelType w:val="multilevel"/>
    <w:tmpl w:val="4D56500E"/>
    <w:styleLink w:val="SUListor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decimal"/>
      <w:lvlRestart w:val="0"/>
      <w:lvlText w:val="§   %3"/>
      <w:lvlJc w:val="left"/>
      <w:pPr>
        <w:tabs>
          <w:tab w:val="num" w:pos="794"/>
        </w:tabs>
        <w:ind w:left="794" w:hanging="794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4"/>
  </w:num>
  <w:num w:numId="12">
    <w:abstractNumId w:val="14"/>
  </w:num>
  <w:num w:numId="13">
    <w:abstractNumId w:val="10"/>
  </w:num>
  <w:num w:numId="14">
    <w:abstractNumId w:val="11"/>
  </w:num>
  <w:num w:numId="15">
    <w:abstractNumId w:val="12"/>
  </w:num>
  <w:num w:numId="16">
    <w:abstractNumId w:val="8"/>
  </w:num>
  <w:num w:numId="17">
    <w:abstractNumId w:val="5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4"/>
  </w:num>
  <w:num w:numId="23">
    <w:abstractNumId w:val="14"/>
  </w:num>
  <w:num w:numId="24">
    <w:abstractNumId w:val="10"/>
  </w:num>
  <w:num w:numId="25">
    <w:abstractNumId w:val="11"/>
  </w:num>
  <w:num w:numId="26">
    <w:abstractNumId w:val="12"/>
  </w:num>
  <w:num w:numId="27">
    <w:abstractNumId w:val="8"/>
  </w:num>
  <w:num w:numId="28">
    <w:abstractNumId w:val="5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4"/>
  </w:num>
  <w:num w:numId="34">
    <w:abstractNumId w:val="14"/>
  </w:num>
  <w:num w:numId="35">
    <w:abstractNumId w:val="10"/>
  </w:num>
  <w:num w:numId="36">
    <w:abstractNumId w:val="11"/>
  </w:num>
  <w:num w:numId="37">
    <w:abstractNumId w:val="12"/>
  </w:num>
  <w:num w:numId="38">
    <w:abstractNumId w:val="8"/>
  </w:num>
  <w:num w:numId="39">
    <w:abstractNumId w:val="5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FB"/>
    <w:rsid w:val="000912E1"/>
    <w:rsid w:val="000B6952"/>
    <w:rsid w:val="000D3A58"/>
    <w:rsid w:val="000E05B4"/>
    <w:rsid w:val="000F2E08"/>
    <w:rsid w:val="0012288F"/>
    <w:rsid w:val="00143428"/>
    <w:rsid w:val="0017033B"/>
    <w:rsid w:val="00183404"/>
    <w:rsid w:val="001A72EB"/>
    <w:rsid w:val="001B460A"/>
    <w:rsid w:val="001C08C1"/>
    <w:rsid w:val="001C43E3"/>
    <w:rsid w:val="002A3535"/>
    <w:rsid w:val="002A73A8"/>
    <w:rsid w:val="002F0B03"/>
    <w:rsid w:val="00317D35"/>
    <w:rsid w:val="003C0883"/>
    <w:rsid w:val="003C5E18"/>
    <w:rsid w:val="003C62A0"/>
    <w:rsid w:val="003E0A19"/>
    <w:rsid w:val="00451BA8"/>
    <w:rsid w:val="00453586"/>
    <w:rsid w:val="004C26F1"/>
    <w:rsid w:val="004C7B87"/>
    <w:rsid w:val="005178C5"/>
    <w:rsid w:val="00546568"/>
    <w:rsid w:val="005772FF"/>
    <w:rsid w:val="005A1B34"/>
    <w:rsid w:val="00607F21"/>
    <w:rsid w:val="006C04FB"/>
    <w:rsid w:val="00745125"/>
    <w:rsid w:val="007A4B14"/>
    <w:rsid w:val="007B43BB"/>
    <w:rsid w:val="008D7A10"/>
    <w:rsid w:val="00905033"/>
    <w:rsid w:val="0093081C"/>
    <w:rsid w:val="009E7713"/>
    <w:rsid w:val="009F669B"/>
    <w:rsid w:val="00A141ED"/>
    <w:rsid w:val="00A7691A"/>
    <w:rsid w:val="00A777DC"/>
    <w:rsid w:val="00AA1747"/>
    <w:rsid w:val="00AA4B9E"/>
    <w:rsid w:val="00AB615D"/>
    <w:rsid w:val="00AD345B"/>
    <w:rsid w:val="00AF0992"/>
    <w:rsid w:val="00B32EA3"/>
    <w:rsid w:val="00B84B9F"/>
    <w:rsid w:val="00BA4655"/>
    <w:rsid w:val="00BD6F60"/>
    <w:rsid w:val="00BE77B4"/>
    <w:rsid w:val="00C933D7"/>
    <w:rsid w:val="00CB6AB4"/>
    <w:rsid w:val="00CC217B"/>
    <w:rsid w:val="00D0015D"/>
    <w:rsid w:val="00D13E76"/>
    <w:rsid w:val="00D362D7"/>
    <w:rsid w:val="00DA5B6D"/>
    <w:rsid w:val="00DE74CF"/>
    <w:rsid w:val="00DE7C7A"/>
    <w:rsid w:val="00E31FB2"/>
    <w:rsid w:val="00E36E68"/>
    <w:rsid w:val="00E63963"/>
    <w:rsid w:val="00EA5782"/>
    <w:rsid w:val="00F0035E"/>
    <w:rsid w:val="00F024EF"/>
    <w:rsid w:val="00F0715D"/>
    <w:rsid w:val="00F2432B"/>
    <w:rsid w:val="00F65005"/>
    <w:rsid w:val="00F84183"/>
    <w:rsid w:val="00FA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F20721-3716-4CB6-ADF8-8A7D4263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C7A"/>
  </w:style>
  <w:style w:type="paragraph" w:styleId="Heading1">
    <w:name w:val="heading 1"/>
    <w:basedOn w:val="Normal"/>
    <w:next w:val="Normal"/>
    <w:link w:val="Heading1Char"/>
    <w:uiPriority w:val="9"/>
    <w:qFormat/>
    <w:rsid w:val="00607F21"/>
    <w:pPr>
      <w:keepNext/>
      <w:keepLines/>
      <w:spacing w:line="340" w:lineRule="atLeast"/>
      <w:outlineLvl w:val="0"/>
    </w:pPr>
    <w:rPr>
      <w:rFonts w:asciiTheme="majorHAnsi" w:eastAsiaTheme="majorEastAsia" w:hAnsiTheme="majorHAnsi" w:cstheme="majorBidi"/>
      <w:color w:val="262626" w:themeColor="text1" w:themeTint="D9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F21"/>
    <w:pPr>
      <w:keepNext/>
      <w:keepLines/>
      <w:spacing w:after="140"/>
      <w:outlineLvl w:val="1"/>
    </w:pPr>
    <w:rPr>
      <w:rFonts w:asciiTheme="majorHAnsi" w:eastAsiaTheme="majorEastAsia" w:hAnsiTheme="majorHAnsi" w:cstheme="majorBidi"/>
      <w:b/>
      <w:color w:val="262626" w:themeColor="text1" w:themeTint="D9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7F21"/>
    <w:pPr>
      <w:keepNext/>
      <w:keepLines/>
      <w:spacing w:after="60"/>
      <w:outlineLvl w:val="2"/>
    </w:pPr>
    <w:rPr>
      <w:rFonts w:ascii="Times New Roman" w:eastAsiaTheme="majorEastAsia" w:hAnsi="Times New Roman" w:cstheme="majorBidi"/>
      <w:b/>
      <w:color w:val="26262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7F21"/>
    <w:pPr>
      <w:keepNext/>
      <w:keepLines/>
      <w:spacing w:after="60"/>
      <w:outlineLvl w:val="3"/>
    </w:pPr>
    <w:rPr>
      <w:rFonts w:ascii="Times New Roman" w:eastAsiaTheme="majorEastAsia" w:hAnsi="Times New Roman" w:cstheme="majorBidi"/>
      <w:b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F2E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F2E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F2E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F2E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F2E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F21"/>
    <w:rPr>
      <w:rFonts w:asciiTheme="majorHAnsi" w:eastAsiaTheme="majorEastAsia" w:hAnsiTheme="majorHAnsi" w:cstheme="majorBidi"/>
      <w:color w:val="262626" w:themeColor="text1" w:themeTint="D9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7F21"/>
    <w:rPr>
      <w:rFonts w:asciiTheme="majorHAnsi" w:eastAsiaTheme="majorEastAsia" w:hAnsiTheme="majorHAnsi" w:cstheme="majorBidi"/>
      <w:b/>
      <w:color w:val="262626" w:themeColor="text1" w:themeTint="D9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07F21"/>
    <w:rPr>
      <w:rFonts w:ascii="Times New Roman" w:eastAsiaTheme="majorEastAsia" w:hAnsi="Times New Roman" w:cstheme="majorBidi"/>
      <w:b/>
      <w:color w:val="262626" w:themeColor="text1" w:themeTint="D9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7F21"/>
    <w:rPr>
      <w:rFonts w:ascii="Times New Roman" w:eastAsiaTheme="majorEastAsia" w:hAnsi="Times New Roman" w:cstheme="majorBidi"/>
      <w:b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2E0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2E08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2E0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2E0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2E0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2E08"/>
    <w:pPr>
      <w:spacing w:after="200" w:line="240" w:lineRule="auto"/>
    </w:pPr>
    <w:rPr>
      <w:i/>
      <w:iCs/>
      <w:color w:val="002F5F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0F2E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F2E0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0F2E0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F2E08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semiHidden/>
    <w:qFormat/>
    <w:rsid w:val="000F2E08"/>
    <w:rPr>
      <w:b/>
      <w:bCs/>
      <w:color w:val="auto"/>
    </w:rPr>
  </w:style>
  <w:style w:type="character" w:styleId="Emphasis">
    <w:name w:val="Emphasis"/>
    <w:basedOn w:val="DefaultParagraphFont"/>
    <w:uiPriority w:val="20"/>
    <w:semiHidden/>
    <w:qFormat/>
    <w:rsid w:val="000F2E08"/>
    <w:rPr>
      <w:i/>
      <w:iCs/>
      <w:color w:val="auto"/>
    </w:rPr>
  </w:style>
  <w:style w:type="paragraph" w:styleId="NoSpacing">
    <w:name w:val="No Spacing"/>
    <w:uiPriority w:val="1"/>
    <w:qFormat/>
    <w:rsid w:val="000F2E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0F2E0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2E0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2E0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2E08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semiHidden/>
    <w:qFormat/>
    <w:rsid w:val="000F2E0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qFormat/>
    <w:rsid w:val="000F2E0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semiHidden/>
    <w:qFormat/>
    <w:rsid w:val="000F2E0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semiHidden/>
    <w:qFormat/>
    <w:rsid w:val="000F2E08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semiHidden/>
    <w:qFormat/>
    <w:rsid w:val="000F2E0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07F2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F2E08"/>
    <w:pPr>
      <w:tabs>
        <w:tab w:val="left" w:pos="4139"/>
        <w:tab w:val="left" w:pos="6010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E08"/>
  </w:style>
  <w:style w:type="paragraph" w:styleId="Footer">
    <w:name w:val="footer"/>
    <w:basedOn w:val="Normal"/>
    <w:link w:val="FooterChar"/>
    <w:uiPriority w:val="99"/>
    <w:unhideWhenUsed/>
    <w:rsid w:val="000F2E08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F2E08"/>
    <w:rPr>
      <w:sz w:val="16"/>
    </w:rPr>
  </w:style>
  <w:style w:type="numbering" w:customStyle="1" w:styleId="SUListor">
    <w:name w:val="SU Listor"/>
    <w:uiPriority w:val="99"/>
    <w:rsid w:val="000F2E08"/>
    <w:pPr>
      <w:numPr>
        <w:numId w:val="1"/>
      </w:numPr>
    </w:pPr>
  </w:style>
  <w:style w:type="paragraph" w:styleId="ListNumber">
    <w:name w:val="List Number"/>
    <w:basedOn w:val="Normal"/>
    <w:uiPriority w:val="11"/>
    <w:qFormat/>
    <w:rsid w:val="00607F21"/>
    <w:pPr>
      <w:numPr>
        <w:numId w:val="37"/>
      </w:numPr>
      <w:contextualSpacing/>
    </w:pPr>
  </w:style>
  <w:style w:type="paragraph" w:styleId="ListBullet">
    <w:name w:val="List Bullet"/>
    <w:basedOn w:val="Normal"/>
    <w:uiPriority w:val="11"/>
    <w:qFormat/>
    <w:rsid w:val="00607F21"/>
    <w:pPr>
      <w:numPr>
        <w:numId w:val="39"/>
      </w:numPr>
      <w:contextualSpacing/>
    </w:pPr>
  </w:style>
  <w:style w:type="paragraph" w:customStyle="1" w:styleId="Paragraflista">
    <w:name w:val="Paragraflista"/>
    <w:basedOn w:val="Heading2"/>
    <w:next w:val="Paragraftext"/>
    <w:uiPriority w:val="1"/>
    <w:rsid w:val="00607F21"/>
    <w:pPr>
      <w:numPr>
        <w:numId w:val="38"/>
      </w:numPr>
    </w:pPr>
  </w:style>
  <w:style w:type="table" w:styleId="TableGrid">
    <w:name w:val="Table Grid"/>
    <w:basedOn w:val="TableNormal"/>
    <w:uiPriority w:val="39"/>
    <w:rsid w:val="00A777DC"/>
    <w:pPr>
      <w:spacing w:after="0"/>
    </w:pPr>
    <w:rPr>
      <w:rFonts w:ascii="Verdana" w:hAnsi="Verdana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styleId="PlainTable3">
    <w:name w:val="Plain Table 3"/>
    <w:basedOn w:val="TableNormal"/>
    <w:uiPriority w:val="43"/>
    <w:rsid w:val="000F2E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F2E08"/>
    <w:rPr>
      <w:color w:val="808080"/>
    </w:rPr>
  </w:style>
  <w:style w:type="paragraph" w:customStyle="1" w:styleId="Institutionsnamn">
    <w:name w:val="Institutionsnamn"/>
    <w:basedOn w:val="Normal"/>
    <w:uiPriority w:val="17"/>
    <w:semiHidden/>
    <w:rsid w:val="00C933D7"/>
    <w:pPr>
      <w:spacing w:after="20" w:line="240" w:lineRule="auto"/>
    </w:pPr>
    <w:rPr>
      <w:rFonts w:ascii="Georgia" w:hAnsi="Georgia"/>
      <w:color w:val="002F5F"/>
      <w:sz w:val="26"/>
    </w:rPr>
  </w:style>
  <w:style w:type="paragraph" w:customStyle="1" w:styleId="Paragraftext">
    <w:name w:val="Paragraftext"/>
    <w:basedOn w:val="Normal"/>
    <w:uiPriority w:val="1"/>
    <w:rsid w:val="00607F21"/>
    <w:pPr>
      <w:ind w:left="794"/>
    </w:pPr>
  </w:style>
  <w:style w:type="paragraph" w:styleId="TOC1">
    <w:name w:val="toc 1"/>
    <w:basedOn w:val="Normal"/>
    <w:next w:val="Normal"/>
    <w:autoRedefine/>
    <w:uiPriority w:val="39"/>
    <w:unhideWhenUsed/>
    <w:rsid w:val="00607F21"/>
    <w:pPr>
      <w:tabs>
        <w:tab w:val="right" w:leader="dot" w:pos="8323"/>
      </w:tabs>
      <w:spacing w:after="40"/>
    </w:pPr>
    <w:rPr>
      <w:rFonts w:ascii="Verdana" w:hAnsi="Verdana"/>
      <w:b/>
    </w:rPr>
  </w:style>
  <w:style w:type="paragraph" w:styleId="TOC2">
    <w:name w:val="toc 2"/>
    <w:basedOn w:val="Normal"/>
    <w:next w:val="Normal"/>
    <w:autoRedefine/>
    <w:uiPriority w:val="39"/>
    <w:unhideWhenUsed/>
    <w:rsid w:val="00607F21"/>
    <w:pPr>
      <w:tabs>
        <w:tab w:val="right" w:leader="dot" w:pos="8323"/>
      </w:tabs>
      <w:spacing w:after="100"/>
    </w:pPr>
    <w:rPr>
      <w:rFonts w:ascii="Verdana" w:hAnsi="Verdana"/>
      <w:sz w:val="18"/>
    </w:rPr>
  </w:style>
  <w:style w:type="paragraph" w:styleId="TOC3">
    <w:name w:val="toc 3"/>
    <w:basedOn w:val="Normal"/>
    <w:next w:val="Normal"/>
    <w:autoRedefine/>
    <w:uiPriority w:val="39"/>
    <w:semiHidden/>
    <w:rsid w:val="00607F21"/>
    <w:pPr>
      <w:spacing w:after="100"/>
      <w:ind w:left="440"/>
    </w:pPr>
  </w:style>
  <w:style w:type="numbering" w:customStyle="1" w:styleId="Listformatnumreradelistor">
    <w:name w:val="Listformat numrerade listor"/>
    <w:uiPriority w:val="99"/>
    <w:rsid w:val="00607F21"/>
    <w:pPr>
      <w:numPr>
        <w:numId w:val="11"/>
      </w:numPr>
    </w:pPr>
  </w:style>
  <w:style w:type="numbering" w:customStyle="1" w:styleId="Listformatnumreraderubriker">
    <w:name w:val="Listformat numrerade rubriker"/>
    <w:uiPriority w:val="99"/>
    <w:rsid w:val="00607F21"/>
    <w:pPr>
      <w:numPr>
        <w:numId w:val="12"/>
      </w:numPr>
    </w:pPr>
  </w:style>
  <w:style w:type="numbering" w:customStyle="1" w:styleId="Listformatparagraflistor">
    <w:name w:val="Listformat paragraflistor"/>
    <w:uiPriority w:val="99"/>
    <w:rsid w:val="00607F21"/>
    <w:pPr>
      <w:numPr>
        <w:numId w:val="13"/>
      </w:numPr>
    </w:pPr>
  </w:style>
  <w:style w:type="numbering" w:customStyle="1" w:styleId="Listformatpunktlistor">
    <w:name w:val="Listformat punktlistor"/>
    <w:uiPriority w:val="99"/>
    <w:rsid w:val="00607F21"/>
    <w:pPr>
      <w:numPr>
        <w:numId w:val="14"/>
      </w:numPr>
    </w:pPr>
  </w:style>
  <w:style w:type="paragraph" w:styleId="ListParagraph">
    <w:name w:val="List Paragraph"/>
    <w:basedOn w:val="Normal"/>
    <w:uiPriority w:val="34"/>
    <w:semiHidden/>
    <w:qFormat/>
    <w:rsid w:val="00607F21"/>
    <w:pPr>
      <w:ind w:left="720"/>
      <w:contextualSpacing/>
    </w:pPr>
  </w:style>
  <w:style w:type="paragraph" w:customStyle="1" w:styleId="Rubrik1numrerad">
    <w:name w:val="Rubrik 1 numrerad"/>
    <w:basedOn w:val="Heading1"/>
    <w:next w:val="Normal"/>
    <w:uiPriority w:val="10"/>
    <w:qFormat/>
    <w:rsid w:val="00607F21"/>
    <w:pPr>
      <w:numPr>
        <w:numId w:val="43"/>
      </w:numPr>
    </w:pPr>
  </w:style>
  <w:style w:type="paragraph" w:customStyle="1" w:styleId="Rubrik2numrerad">
    <w:name w:val="Rubrik 2 numrerad"/>
    <w:basedOn w:val="Heading2"/>
    <w:next w:val="Normal"/>
    <w:uiPriority w:val="10"/>
    <w:qFormat/>
    <w:rsid w:val="00607F21"/>
    <w:pPr>
      <w:numPr>
        <w:ilvl w:val="1"/>
        <w:numId w:val="43"/>
      </w:numPr>
    </w:pPr>
  </w:style>
  <w:style w:type="paragraph" w:customStyle="1" w:styleId="Rubrik3numrerad">
    <w:name w:val="Rubrik 3 numrerad"/>
    <w:basedOn w:val="Heading3"/>
    <w:next w:val="Normal"/>
    <w:uiPriority w:val="10"/>
    <w:qFormat/>
    <w:rsid w:val="00607F21"/>
    <w:pPr>
      <w:numPr>
        <w:ilvl w:val="2"/>
        <w:numId w:val="43"/>
      </w:numPr>
    </w:pPr>
  </w:style>
  <w:style w:type="paragraph" w:customStyle="1" w:styleId="Rubrik4numrerad">
    <w:name w:val="Rubrik 4 numrerad"/>
    <w:basedOn w:val="Heading4"/>
    <w:next w:val="Normal"/>
    <w:uiPriority w:val="10"/>
    <w:qFormat/>
    <w:rsid w:val="00607F21"/>
    <w:pPr>
      <w:numPr>
        <w:ilvl w:val="3"/>
        <w:numId w:val="43"/>
      </w:numPr>
    </w:pPr>
  </w:style>
  <w:style w:type="paragraph" w:customStyle="1" w:styleId="Bildtext">
    <w:name w:val="Bildtext"/>
    <w:basedOn w:val="Normal"/>
    <w:next w:val="Normal"/>
    <w:uiPriority w:val="12"/>
    <w:qFormat/>
    <w:rsid w:val="000B6952"/>
    <w:rPr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A777DC"/>
    <w:pPr>
      <w:numPr>
        <w:numId w:val="4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777DC"/>
    <w:pPr>
      <w:numPr>
        <w:numId w:val="45"/>
      </w:numPr>
      <w:contextualSpacing/>
    </w:pPr>
  </w:style>
  <w:style w:type="table" w:styleId="PlainTable4">
    <w:name w:val="Plain Table 4"/>
    <w:basedOn w:val="TableNormal"/>
    <w:uiPriority w:val="44"/>
    <w:rsid w:val="00BE77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E77B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UOformaterad">
    <w:name w:val="SU Oformaterad"/>
    <w:basedOn w:val="TableNormal"/>
    <w:uiPriority w:val="99"/>
    <w:rsid w:val="007B43BB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18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183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5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353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A3535"/>
    <w:pPr>
      <w:spacing w:after="0" w:line="240" w:lineRule="auto"/>
    </w:pPr>
    <w:rPr>
      <w:rFonts w:ascii="Calibri" w:eastAsiaTheme="minorHAnsi" w:hAnsi="Calibri" w:cs="Calibri"/>
      <w:lang w:eastAsia="sv-SE"/>
    </w:rPr>
  </w:style>
  <w:style w:type="character" w:styleId="Hyperlink">
    <w:name w:val="Hyperlink"/>
    <w:basedOn w:val="DefaultParagraphFont"/>
    <w:uiPriority w:val="99"/>
    <w:unhideWhenUsed/>
    <w:rsid w:val="002A35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x.vr.se/etik2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ils\appdata\roaming\microsoft\mallar\SU\PM.dotm" TargetMode="External"/></Relationships>
</file>

<file path=word/theme/theme1.xml><?xml version="1.0" encoding="utf-8"?>
<a:theme xmlns:a="http://schemas.openxmlformats.org/drawingml/2006/main" name="Office-tema">
  <a:themeElements>
    <a:clrScheme name="Stockholms Universitet">
      <a:dk1>
        <a:srgbClr val="000000"/>
      </a:dk1>
      <a:lt1>
        <a:srgbClr val="FFFFFF"/>
      </a:lt1>
      <a:dk2>
        <a:srgbClr val="002F5F"/>
      </a:dk2>
      <a:lt2>
        <a:srgbClr val="808080"/>
      </a:lt2>
      <a:accent1>
        <a:srgbClr val="A3A86B"/>
      </a:accent1>
      <a:accent2>
        <a:srgbClr val="ACDEE6"/>
      </a:accent2>
      <a:accent3>
        <a:srgbClr val="9BB2CE"/>
      </a:accent3>
      <a:accent4>
        <a:srgbClr val="D95E00"/>
      </a:accent4>
      <a:accent5>
        <a:srgbClr val="DADCC3"/>
      </a:accent5>
      <a:accent6>
        <a:srgbClr val="FF9B4F"/>
      </a:accent6>
      <a:hlink>
        <a:srgbClr val="0000FF"/>
      </a:hlink>
      <a:folHlink>
        <a:srgbClr val="800080"/>
      </a:folHlink>
    </a:clrScheme>
    <a:fontScheme name="Stockholms Universitet">
      <a:majorFont>
        <a:latin typeface="Verdan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EDB48-5E98-4EDC-B6A5-A23F1B66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PM.dotm</Template>
  <TotalTime>0</TotalTime>
  <Pages>1</Pages>
  <Words>112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Nilsson</dc:creator>
  <cp:keywords/>
  <dc:description/>
  <cp:lastModifiedBy>Tore Nilsson</cp:lastModifiedBy>
  <cp:revision>2</cp:revision>
  <dcterms:created xsi:type="dcterms:W3CDTF">2020-08-11T17:10:00Z</dcterms:created>
  <dcterms:modified xsi:type="dcterms:W3CDTF">2020-08-11T17:10:00Z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PM</vt:lpwstr>
  </property>
</Properties>
</file>